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był wówczas ich przełożonym — niech przebywa przed obliczem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zwierzchnikiem nad nimi,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 syn Eleazarowy, był książęciem nad nimi,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Finees, syn Eleazarów, był książęciem ich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 - Pan [niech będzie]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księciem nad nimi był Pinechas, syn Eleazara - Pan niech będzie z nim!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dawniej ich przełożonym,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był niegdyś ich zwierzchnikiem. - Niech Jahwe będzie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син Елеазара був вождем над ними впереді, і ці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przełożonym nad nimi był Pinchas, syn Elazara, i był z nim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przeszłości ich wodzem był Pinechas, syn Eleazara. 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2024-04-25T10:44:35Z</dcterms:modified>
</cp:coreProperties>
</file>