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wybranych* na odźwiernych przy progach było dwustu dwunastu. Byli oni wpisani (do rodowodów) w swoich osiedlach,** ustanowił ich Dawid i Samuel, jasnowidz, z powodu ich wierności.***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wybranych, </w:t>
      </w:r>
      <w:r>
        <w:rPr>
          <w:rtl/>
        </w:rPr>
        <w:t>הַּבְרּורִים</w:t>
      </w:r>
      <w:r>
        <w:rPr>
          <w:rtl w:val="0"/>
        </w:rPr>
        <w:t xml:space="preserve"> , lub: oczyszczonych.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wioskach.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na ich stanowiskach, ּ</w:t>
      </w:r>
      <w:r>
        <w:rPr>
          <w:rtl/>
        </w:rPr>
        <w:t>בֶאֱמּונָתָם</w:t>
      </w:r>
      <w:r>
        <w:rPr>
          <w:rtl w:val="0"/>
        </w:rPr>
        <w:t xml:space="preserve"> , zob.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2024-04-20T09:04:36Z</dcterms:modified>
</cp:coreProperties>
</file>