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1"/>
        <w:gridCol w:w="5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rozczyniali mieszanki na (użytek) 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przygotowywali wonne mieszaniny.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kapłanów sporządzali olejki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synów kapłańskich sprawowali maści z rzeczy wonnych.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kapłanów olejki z wonnych rzeczy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kapłanów przyprawiali pachnące mieszanki do balsamów.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synów kapłańskich przygotowywali mieszanki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synowie kapłanów sporządzali mieszanki na balsamy.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spośród synów kapłanów przygotowywali pachnące mieszanki balsamu.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tylko synowie kapłanów mogli sporządzać pachnące olejki z wonności.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(деякі) з синів священиків виготовляли миро і пахощі.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niektórzy z synów kapłańskich sporządzali maści z wonnych składników.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synów kapłanów sporządzali mieszaninę maści z olejku balsamowego.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2024-04-24T21:35:29Z</dcterms:modified>
</cp:coreProperties>
</file>