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8"/>
        <w:gridCol w:w="1794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synów kapłanów rozczyniali mieszanki na (użytek) wonności.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2024-04-19T09:56:52Z</dcterms:modified>
</cp:coreProperties>
</file>