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64"/>
        <w:gridCol w:w="5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u Lewitów, naczelnikami według rodowodów – ci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wymienieni byli naczelnikami rodów u Lewitów, naczelnikami według rodowodów — i ci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Lewitów, naczelnikami według swoich rodowodów, a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przedniejsi z domów ojcowskich między Lewitami, według narodów swych przedniejsi; ci mieszkali w Jeruzalemie.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Głowy Lewitów, wedle domów swych przedniejszy,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rodów lewickich według swego pokrewieństwa, a 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byli naczelnicy rodów lewickich według głównych swoich rodzin i ci mieszkali w Jeruzalemie...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rodowodów to byli naczelnicy rodzin lewickich. Ci naczelnicy mieszkali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 przywódców rodów Lewitów mieszkających w Jerozolimie.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Byli oni naczelnikami rodów lewickich, naczelnikami według ich rodowodów. Naczelnicy ci mieszkali w Jeruzalem.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володарі батьківщин левітів, володарі за їхніми родами. Ці жили в Єрусалимі.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przedniejsi z domów ojcowskich pomiędzy Lewitami, przedniejsi ze swych potomków; oni mieszkali w 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głowami lewickich domów patriarchalnych według ich potomków, naczelnikami. Oni to mieszkali w Jerozolimie.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2024-04-25T14:03:48Z</dcterms:modified>
</cp:coreProperties>
</file>