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mieszkali: Jejel, ojciec Gibeona, a na imię jego żonie*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Jejel, ojciec Gibeona, którego żonie było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Jejel, ojciec Gibeona, a jego żona miała na imię Maaka;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mieszkali ojciec Gabaończyków Jehyjel, a imię żony jego Maacha;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mieszkali ociec Gabaon, Jehiel, a imię żony jego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zamieszkał ojciec Gibeonu, Jejel,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Jeiel, ojciec Gibeona,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Gibeonitów, Jejel,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Gabaonie mieszkał Jeiel, ojciec Gabaona, wraz ze swą żoną o imieniu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Gibeonitów Jeiel,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Ґаваоні жив батько Ґаваона Іїл, й імя його жінки Мооха.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mieszkali: Ojciec Gibeończyków Jejel, zaś imię jego żony to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ojciec Gibeonu. Jejel. Jego żona zaś miała na imię Maaka.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żonie : wg klk Mss: jego siostrze.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2024-04-24T15:14:33Z</dcterms:modified>
</cp:coreProperties>
</file>