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7"/>
        <w:gridCol w:w="5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Miklot zrodził Szimama; oni także mieszkali ze swoimi braćmi naprzeciw swoich braci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Miklot był ojcem Szimama; oni także wraz ze swoimi braćmi mieszkali naprzeciw swoich braci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Miklot spłodził Szimmeama. Tamci również mieszkali ze swoimi braćmi w Jerozolimie naprzeciw swoich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Michlot spłodził Symmama) a ci także przweciw braci swych mieszkali w Jeruzalemie z braćmi swymi.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Macellot zrodził Samaan: ci mieszkali naprzeciwko braciej swej w Jeruzalem, z bracią swą.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Miklot był ojcem Szimmeama. Oni również mieszkali w pobliżu swych krewnych ze swoimi braćmi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Miklot zrodził Szimeę; także oni mieszkali naprzeciw swoich współplemieńców w Jeruzalemie, wraz ze swoimi współplemieńcami.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Miklot był ojcem Szimama. Oni również mieszkali w pobliżu swych krewnych, ze swymi braćmi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Miklotowi urodził się Szimam. Oni również mieszkali w Jerozolimie ze swymi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Miklot był ojcem Szimama. Również oni wraz ze swymi braćmi mieszkali w Jeruzalem, naprzeciw swych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Макеллот породив Самая. І ці жили посеред їхніх братів в Єрусалимі з їхніми братами.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Miklot spłodził Szimeama; ci także mieszkali z braćmi w Jeruszalaim, naprzeciw swoich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Miklot zaś został ojcem Szimeama. Oni to mieszkali naprzeciwko swoich braci w Jerozolimie, wraz ze swymi braćmi.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2024-04-16T09:17:40Z</dcterms:modified>
</cp:coreProperties>
</file>