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50"/>
        <w:gridCol w:w="2993"/>
        <w:gridCol w:w="47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Jonatana* był Merib-Baal,** a Merib-Baal zrodził Michę.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Jonatana był Merib-Baal,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Merib-Baal zaś został ojcem Miki.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Synem Jonatana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Meribbaal, a Meribbaal spłodził Micheasza.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 Jonatana Merybbaal; a Merybbaal spłodził Michasa.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 Jonatanów Meribbaal, a Meribbaal zrodził Micha.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Jonatana był Meribbaal, a Meribbaal był ojcem Miki.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Jehonatana był Meribbaal, Meribbaal zaś zrodził Michę.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Jonatana był Meribbaal, Meribbaal był ojcem Miki.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był ojcem Meribbaala, a Meribbaal - ojcem Miki.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Jonatana był Meribbaal, a Meribbaal był ojcem Miki.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 Йонатана Маріваал, і Маріваал породив Міху.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synem Jonatana był Merib–Baal; zaś Merib–Baal spłodził Michaję.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synem Jonatana był Merib-Baal. Merib-Baal zaś został ojcem Micheasza.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Jonatana : dłuższa forma </w:t>
      </w:r>
      <w:r>
        <w:rPr>
          <w:rtl/>
        </w:rPr>
        <w:t>יְהֹונָתָן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&lt;x&gt;100 4:4&lt;/x&gt; Mefiboszet.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2024-04-26T20:18:28Z</dcterms:modified>
</cp:coreProperties>
</file>