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Jaara był ojcem Alemeta, Azmaweta i Zimriego, a 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Jarę, a Jara spłodził Alemeta, Azmaweta i Zimriego, a Zimri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Jarę; a Jara spłodził Alemeta, i Asmaweta, i Zynrego; a Zymry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Ahaz lepak zrodził Jare, a Jara zrodził Alamat i Asmot, i Zamri, a Zamri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Jary; Jara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 a Jaara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Jary, Jara był ojcem Alemeta, Azmaweta i Zimriego; Zimri był ojcem Mosy,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był ojcem Jary, a Jara był ojcem Alemeta, Azmaweta i Zimriego.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Яда, і Яда породив Ґалемета і Ґазмота і Замврія, і Замврій породив 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Jaara; a Jaara spłodził Alemeta, Azmaweta i Zymrego;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Jary; Jara zaś został ojcem Alemeta i Azmaweta, i Zimriego. Zimri zaś zrodził Mocę.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2024-04-17T01:52:21Z</dcterms:modified>
</cp:coreProperties>
</file>