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przybył do Jerozolimy, zebrał dom Judy i Beniamina, sto osiemdziesiąt tysięcy* doborowych, doświadczonych w walce (wojowników), aby walczyć z Izraelem i przywrócić królestwo Rechabeamowi.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2024-04-28T09:21:52Z</dcterms:modified>
</cp:coreProperties>
</file>