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wzmocnili królestwo Judy i wsparli Rechabeama, syna Salomona, na trzy lata, ponieważ przez trzy lata kroczyli drogą Dawida i 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2024-04-28T02:35:01Z</dcterms:modified>
</cp:coreProperties>
</file>