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oraz Abihail, córkę Eliaba, syna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Roboam wziął sobie za żonę Machalat, córkę Jerimota, syna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Abihail, córkę Eliaba, syna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sobie Roboam za żonę Mahalatę córkę Jerymota, syna Dawidowego, i Abihailę, córkę Elijaba,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Roboam żonę Mahalat, córkę Jerimot, syna Dawidowego, Abihail też, córkę Eliab, syna Isaj,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sobie Roboam za żonę Machalat, córkę Jerimota, syna Dawida, i Abihail, córkę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Rechabeam pojął za żonę Machalat, córkę Jerimota, syna Dawida, oraz Abigail, córkę Eliaba, syna Isajego.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wziął sobie za żonę Machalat, córkę Jerimota, syna Dawida i Abihail, córkę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poślubił Machalat, córkę Jerimota, syna Dawida, której matką była Abihail, córka Eliaba, syna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Roboam za żonę Machalatę, córkę Jerimota, syna Dawidowego, i Abihailę, córkę Eliaba, syna Jiszaja.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Ровоам за жінку Моллат дочку Єрімута сина Давида, Авею дочку Еліява сина Єссея,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Rehabeam pojął sobie za żonę Machalatę córkę Jerimota, syna Dawida, oraz Abichailę, córkę Eliaba, syna 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Rechoboam wziął sobie za żonę Machalat, córkę Jerimota, syna Dawida, i Abichail, która była córką Eliaba, syna Jessego.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2024-04-27T14:16:51Z</dcterms:modified>
</cp:coreProperties>
</file>