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6"/>
        <w:gridCol w:w="2119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synów: Jeusza i Szemariasza, i Zahama.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2024-04-27T16:57:06Z</dcterms:modified>
</cp:coreProperties>
</file>