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9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Słowo JAHWE do Szemajasza,* męża Bożego,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skierował swoje Słowo do Szemajasza, męża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JAHWE doszło do Szemajasza, męża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Semejasza, męża Bożego,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Semej, człowieka Bożego,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skierował słowo do Szemajasza, męża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słowo Pana Szemajasza, męża Bożego,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Szemajasza, męża Bożego,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wtedy Pan skierował do Szemajasza, człowieka Bożego, takie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przemówił do Szemaji, męża Bożego,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слово господнє було до Самея божого чоловіка,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miało miejsce słowo WIEKUISTEGO do Szemaji, Bożego męża,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 Szemajasza, męża prawdziwego Boga, doszło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2024-04-28T01:16:43Z</dcterms:modified>
</cp:coreProperties>
</file>