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3"/>
        <w:gridCol w:w="1557"/>
        <w:gridCol w:w="62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niej pojął Maakę, córkę Absaloma,* a ona urodziła mu Abiasza i Attaja, i Zizę, i Szelomita.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Absaloma, </w:t>
      </w:r>
      <w:r>
        <w:rPr>
          <w:rtl/>
        </w:rPr>
        <w:t>אַבְׁשָלֹום</w:t>
      </w:r>
      <w:r>
        <w:rPr>
          <w:rtl w:val="0"/>
        </w:rPr>
        <w:t xml:space="preserve"> (awszalom), tj. Abszaloma.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2024-04-28T06:20:45Z</dcterms:modified>
</cp:coreProperties>
</file>