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5"/>
        <w:gridCol w:w="2317"/>
        <w:gridCol w:w="2812"/>
        <w:gridCol w:w="3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Bet-Sur, i Socho, i Adullam,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2024-04-28T10:45:35Z</dcterms:modified>
</cp:coreProperties>
</file>