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86"/>
        <w:gridCol w:w="4403"/>
        <w:gridCol w:w="2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Zyf,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 i Zif;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Get, i Maresa, i Zyf: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Get, i Maresa, i 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Maresza,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Gat, Mareszę, Zif,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Ґет і Марісу і Зіф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Gath, Maresza i Zyf;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Gat, i Mareszę, i Zif,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2024-04-27T13:47:00Z</dcterms:modified>
</cp:coreProperties>
</file>