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29"/>
        <w:gridCol w:w="2538"/>
        <w:gridCol w:w="3081"/>
        <w:gridCol w:w="3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2024-04-28T17:24:42Z</dcterms:modified>
</cp:coreProperties>
</file>