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8"/>
        <w:gridCol w:w="2340"/>
        <w:gridCol w:w="2839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Adoraim, i Lakisz, i Azekę,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2024-04-27T15:20:16Z</dcterms:modified>
</cp:coreProperties>
</file>