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zdobył warowne miasta, które należały do Judy, przybył (też) pod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2024-05-04T13:08:26Z</dcterms:modified>
</cp:coreProperties>
</file>