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6"/>
        <w:gridCol w:w="6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obce ołtarze i wzniesienia,* ** potrzaskał posągi*** i wyrąbał aszery,****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wzniesienia, ּ</w:t>
      </w:r>
      <w:r>
        <w:rPr>
          <w:rtl/>
        </w:rPr>
        <w:t>בָמֹות</w:t>
      </w:r>
      <w:r>
        <w:rPr>
          <w:rtl w:val="0"/>
        </w:rPr>
        <w:t xml:space="preserve"> , lub: podwyższenia, świątynki.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posągi, </w:t>
      </w:r>
      <w:r>
        <w:rPr>
          <w:rtl/>
        </w:rPr>
        <w:t>מַּצְבֹות</w:t>
      </w:r>
      <w:r>
        <w:rPr>
          <w:rtl w:val="0"/>
        </w:rPr>
        <w:t xml:space="preserve"> , lub: słupy.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aszery, </w:t>
      </w:r>
      <w:r>
        <w:rPr>
          <w:rtl/>
        </w:rPr>
        <w:t>אֲׁשֵרִים</w:t>
      </w:r>
      <w:r>
        <w:rPr>
          <w:rtl w:val="0"/>
        </w:rPr>
        <w:t xml:space="preserve"> , symbole kananejskiej bogini powodzenia i szczęścia, mającej swoich proroków (&lt;x&gt;110 18:19&lt;/x&gt;), podobizny (&lt;x&gt;110 15:13&lt;/x&gt;; &lt;x&gt;120 21:7&lt;/x&gt;; &lt;x&gt;140 15:16&lt;/x&gt;), sprzęty (&lt;x&gt;120 23:4&lt;/x&gt;), świątynie (&lt;x&gt;120 23:7&lt;/x&gt;).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7:5&lt;/x&gt;; &lt;x&gt;50 12:3&lt;/x&gt;; &lt;x&gt;50 16:21&lt;/x&gt;; &lt;x&gt;70 6:25&lt;/x&gt;; &lt;x&gt;120 18:4&lt;/x&gt;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2024-05-19T00:53:12Z</dcterms:modified>
</cp:coreProperties>
</file>