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6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JAHWE w tym dniu – z łupu, który sprowadzili – siedemset cielców i siedem tysięcy 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2024-05-01T14:13:13Z</dcterms:modified>
</cp:coreProperties>
</file>