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więc przysięgli JAHWE donośnym głosem przy okrzykach, (dźwiękach) trąb i 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2024-05-01T13:17:07Z</dcterms:modified>
</cp:coreProperties>
</file>