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z Izraela, jednak serce Asy było szczere* po wszystkie jego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szczere, ׁ</w:t>
      </w:r>
      <w:r>
        <w:rPr>
          <w:rtl/>
        </w:rPr>
        <w:t>שָלֵםּכָל־יָמָיו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2024-05-01T13:24:51Z</dcterms:modified>
</cp:coreProperties>
</file>