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do domu Bożego rzeczy poświęcone przez swojego ojca oraz rzeczy poświęcone przez siebie, srebro, złoto i naczynia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2024-05-01T17:58:09Z</dcterms:modified>
</cp:coreProperties>
</file>