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naprzeciw Asy i powiedział do niego: Słuchajcie mnie, Aso, cała Judo i Beniaminie! JAHWE będzie z wami, gdy wy będziecie z Nim, a jeśli będziecie Go szukać, pozwoli wam się znaleźć, lecz jeśli Go opuścicie, (i On) was opuści.*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2024-05-01T17:22:52Z</dcterms:modified>
</cp:coreProperties>
</file>