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[Azariasza, 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Odeda, zebrał się na odwagę i pousuwał ohydne bóstwa z całej Judy i Beniamina oraz ze wszystkich miast, które zdobył na pogórzu Efraima. Odnowił też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Asa usłyszał te słowa i proroctwo proroka Obeda, umocnił się i usunął obrzydliwości z całej ziemi Judy i Beniamina, a także z miast, które zdobył na górze Efraim, i odnowił ołtarz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Aza te słowa, i proroctwo Obeda proroka, zmocnił się, i zniósł obrzydliwości ze wszystkiej ziemi Judzkiej i Benjamińskiej, i z miast, które był pobrał na górze Efraim, i odnowił ołtarz Pański, który był przed przysionkiem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Asa, to jest słowa i proroctwo Azariasza, syna Oded, proroka, umocnion jest i zniósł bałwany ze wszytkiej ziemie Juda i z Beniamin, i z miast, które był pobrał, góry Efraim, i poświęcił ołtarz PANSKI, który był przed przysionkiem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proroctwo Odeda , proroka, umocnił się i usunął obrzydliwości z całej ziemi Judy i Beniamina, z miast, które zdobył na górze Efraima. Odnowił ołtarz JAHWE, który był naprzeciw przedsionka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Asa usłyszał słowa proroctwa Azariasza, syna Odeda, nabrał odwagi i usunął wszystkie obrzydliwości z ziemi Judy i Beniamina oraz z miast, które zdobył w górach Efraima. Odnowił też ołtarz JAHWE, stojący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Asa usłyszał te słowa i [zrozumiał] przepowiednie proroka Odeda, nabrał mocy, usunął obrzydliwość ze wszystkiej ziemi Judy i Beniamina, a także z miast, które zdobył w górach Efraim, i odnowił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Asa usłyszał te słowa oraz proroctwo proroka Odeda, nabrał odwagi i przystąpił do usuwania obrzydliwości z całej ziemi Judy i Beniamina oraz z miast, które zdobył w górzystym regionie Efraima, jak również do odnowienia ołtarza JAHWE, znajdującego się przed portykiem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2024-05-01T22:27:18Z</dcterms:modified>
</cp:coreProperties>
</file>