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szóstym roku* panowania Asy wyruszył przeciw Judzie Basza,** *** król Izraela, i zaczął obudowywać Ramę,**** aby nie dać żadnemu wychodzącemu przybyć do Asy, króla Judy.*****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Tj. 876 lub 875 r. p. Chr.; być może jednak powinno być: w szesnatym roku (</w:t>
      </w:r>
      <w:r>
        <w:rPr>
          <w:rtl/>
        </w:rPr>
        <w:t>י</w:t>
      </w:r>
      <w:r>
        <w:rPr>
          <w:rtl w:val="0"/>
        </w:rPr>
        <w:t xml:space="preserve"> pomylono z </w:t>
      </w:r>
      <w:r>
        <w:rPr>
          <w:rtl/>
        </w:rPr>
        <w:t>ל</w:t>
      </w:r>
      <w:r>
        <w:rPr>
          <w:rtl w:val="0"/>
        </w:rPr>
        <w:t xml:space="preserve"> ?), czyli w 896 l. 895 r. p. Chr.; zob. panowanie Baszy wg &lt;x&gt;110 15:33&lt;/x&gt;;&lt;x&gt;110 16:8&lt;/x&gt;. Wg G: w trzydziestym ósmym, ἐν τῷ ὀγδόῳ καὶ τριακοστῷ ἔτει.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Basza, ּ</w:t>
      </w:r>
      <w:r>
        <w:rPr>
          <w:rtl/>
        </w:rPr>
        <w:t>בַעְׁשָא</w:t>
      </w:r>
      <w:r>
        <w:rPr>
          <w:rtl w:val="0"/>
        </w:rPr>
        <w:t xml:space="preserve"> , czyli: Baal wysłuchał, &lt;x&gt;140 16:1&lt;/x&gt;L.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15:33&lt;/x&gt;; &lt;x&gt;110 16:8&lt;/x&gt;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Rama : 8 km na pn od Jerozolimy.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aby nie dać żadnemu wychodzącemu przybyć do Asy, króla Judy, </w:t>
      </w:r>
      <w:r>
        <w:rPr>
          <w:rtl/>
        </w:rPr>
        <w:t>לְאָסָא מֶלְֶך יְהּודָה לְבִלְּתִיּתֵת יֹוצֵא וָבָא</w:t>
      </w:r>
      <w:r>
        <w:rPr>
          <w:rtl w:val="0"/>
        </w:rPr>
        <w:t xml:space="preserve"> , idiom: aby odciąć wychodzącego do Asy, króla Judy, i przychodzącego (od niego), l. odciąć mieszkańców miasta od kontaktów handlowych z królem Asą.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2024-04-28T20:51:11Z</dcterms:modified>
</cp:coreProperties>
</file>