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ze względu na swe rydwany i jeźdźców?* Lecz gdy oparłeś się na JAHWE, wydał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zbrojnym w rydwany i jeźdźców? Mimo to, gdy oparłeś się na JAHWE, wydał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Etiopczycy i Libijczycy nie mieli ogromnego wojska z mnóstwem rydwanów i jeźdźców? A jednak, ponieważ polegałeś na JAHWE, oddał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Etyjopczycy, i Lubimczycy nie mieli wojsk bardzo wielkich z wozami i z jezdnymi w mnóstwie bardzo wielkiem? a wżdy gdyś spoległ na Panu, podał je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niedaleko więcej było Etiopianów i Libijczyków w woziech i w jezdnych, i w mnóstwie barzo wielkim: które, kiedyś uwierzył JAHWE, podał w ręce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Kuszyci i Libijczycy nie byli wielką potęgą dzięki rydwanom i bardzo licznym jeźdźcom? A jednak, gdy się oparłeś na Panu, oddał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stanowili wielkiej siły z ogromnym mnóstwem wozów wojennych i jeźdźców? A jednak ponieważ oparłeś się na Panu, wydał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Kuszyci i Libijczycy mieli liczne wojsko i rydwany, i bardzo wielu jeźdźców? Ty jednak polegałeś na JAHWE, dlatego wydał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mieli potężnej armii, rydwanów i licznych jeźdźców? A jednak JAHWE wydał ich w twoje ręce, bo Mu zaufałeś.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 ci i Libijczycy nie mieli potężnego wojska oraz mnóstwa rydwanów i konnicy? Ty jednak oparłeś się na Jahwe, a On oddał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етіопці і лівійці були численною, хороброю силою, з дуже великим числом кіннотчиків, і томущо ти надіявся на Господа Він (їх) видав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Kuszyci i Libijczycy nie mieli bardzo wielkich wojsk z wozami, i jezdnymi w wielkiej sile? Lecz gdy polegałeś na WIEKUISTYM, podał je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Etiopczycy i Libijczycy nie stanowili bardzo wielkiego wojska, jeśli chodzi o liczebność, rydwany i jeźdźców – a ponieważ ty się oparłeś na JAHWE, czyż on nie wydał ich w twoją rękę?”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12:3&lt;/x&gt;; &lt;x&gt;290 18:1-7&lt;/x&gt;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2024-04-28T20:05:11Z</dcterms:modified>
</cp:coreProperties>
</file>