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Jehoszafat* doszedł do wielkiego bogactwa i chwały, spowinowacił się** z Achabem.***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Atalię, córkę Achaba, żonę Jehoszafata, zob. &lt;x&gt;140 21:6&lt;/x&gt;.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podobny do ojca, partner ojca, 875/874853 r. p. Chr., zob. &lt;x&gt;110 16:29-17:1&lt;/x&gt;;&lt;x&gt;110 18:1-19:3&lt;/x&gt;;&lt;x&gt;110 20:1-22:40&lt;/x&gt;.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2024-04-29T08:52:36Z</dcterms:modified>
</cp:coreProperties>
</file>