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mamy tego zaniechać? A on odpowiedział: Wyruszcie, a poszczęści się wam i zostaną wydani w wasze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one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2024-04-29T14:26:33Z</dcterms:modified>
</cp:coreProperties>
</file>