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Ileż to razy mam cię zaprzysięgać, abyś nie mówił mi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niego: Ile razy mam cię zaprzysięgać, abyś mi nie mówił nic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niego: A wieleż cię razy mam przysięgą zobowiązywać, abyś mi nie mówił jedno prawdę w imieniu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Po wtóre i po trzecie Poprzysięgam cię, abyś mi nie powiadał, jedno co jest prawda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mu powiedział: Ile razy mam cię zaklinać, żebyś mi mówił tylko prawdę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Ileż razy mam cię zaklinać, abyś mi nie mówił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król: Ile razy mam cię zaklinać, abyś nie mówił nic,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do niego: „Ile razy mam cię zaklinać, żebyś w imię JAHWE nie mówił mi niczego innego, jak tylko prawdę?”.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- Ciągnijcie, a poszczęści się wam i będą wydani w ręce wasze. I rzekł król do niego: - Ileż to razy mam cię przysięgą zobowiązywać, byś mi mówił tylko prawdę w Imię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Скільки разів тебе заклинатиму, щоб до мене ти говорив лише правду в імя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do niego powiedział: Ile razy mam cię zaklinać, byś mi nie mówił nic, tylko prawdę w Imieniu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”Ile razy mam cię zaprzysięgać, żebyś mi nie mówił nic innego, jak tylko prawdę w imieniu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2024-04-29T08:33:04Z</dcterms:modified>
</cp:coreProperties>
</file>