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2"/>
        <w:gridCol w:w="1337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powiedział do Jehoszafata: Czy nie mówiłem ci: Nie prorokuje mi* nic dobrego, a tylko to, co złe?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nade mną.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2024-04-29T09:01:46Z</dcterms:modified>
</cp:coreProperties>
</file>