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 jeszcze) dodał: Dlatego słuchajcie Słowa JAHWE: Widziałem* JAHWE siedzącego na swoim tronie, a cały zastęp niebios stał przy Nim, z Jego prawej i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Micheasz dodał: Dlatego słuchajcie Słowa JAHWE: Widziałem JAHWE siedzącego na tronie. Cały zastęp nieba stał przy Nim,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powiedział: Słuchaj więc słowa JAHWE: Widziałem JAHWE siedzącego na swoim tronie, a wszystkie zastępy niebieskie stojące po jego prawicy i 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Słuchajcież tedy słowa Pańskiego: Widziałem Pana siedzącego na stolicy jego, i wszystko wojsko niebieskie stojące po prawicy jego i 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Przetoż słuchajcie słowa PANSKIEGO! Widziałem JAHWE siedzącego na stolicy jego i wszytko wojsko niebieskie stojące przy nim,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zaś mówił dalej: Dlatego słuchajcie wyroku Pańskiego. Ujrzałem Pana siedzącego na swym tronie, a po Jego prawej i lewej stronie stały przy Nim wszystkie zastępy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Słuchajcie przeto słowa Pańskiego: Widziałem Pana siedzącego na swoim tronie, a cały zastęp niebieski stał przy nim, po jego prawicy i 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mówił: Dlatego słuchajcie słowa PANA! Widziałem JAHWE siedzącego na swym tronie i cały zastęp niebiański stojący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natomiast mówił dalej: „Dlatego posłuchajcie słowa JAHWE: Zobaczyłem JAHWE siedzącego na swoim tronie i wszystkie zastępy niebieskie, stojące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dalej: - Słuchajcie więc wyroczni Jahwe: Widziałem Jahwe siedzącego na stolicy swojej i całe wojsko niebieskie stało przy Nim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Не так, послухайте слово господнє: Я побачив Господа, що сидів на своїм престолі, і вся небесна сила стояла перед ним з його правої сторони і з лівої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powiedział: Zatem słuchajcie słowa WIEKUISTEGO: Widziałem WIEKUISTEGO siedzącego na Jego tronie, i całe niebiańskie zastępy stojące po Jego prawicy i 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jeszcze: ”Dlatego słuchajcie słowa JAHWE: Oto widzę JAHWE siedzącego na swoim tronie oraz cały zastęp niebios stojący po jego prawicy i po jego lewicy.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temat fragmentu &lt;x&gt;110 22:15-23&lt;/x&gt; i &lt;x&gt;140 18:15-22&lt;/x&gt; można powiedzieć m.in.: (1) Wypowiedź ta mieści się w konwencji wypowiedzi prorockich. Przypomina przypowieści Jezusa (Mt 13). Micheasz przedstawia obraz sytuacji mający służyć skutecznemu zakomunikowaniu jakiegoś stanu rzeczy. W tym wypadku: Ja przekazuję przesłanie, które się sprawdzi, wasze się nie sprawdzi, bo za sprawą JHWH zostaliście zwiedzeni. Podobnymi podobieństwami posługiwali się inni prorocy. (2) Za tym, że jest to podobieństwo, przemawia: (a) sytuacja przedstawia radę wojenną, gdzie wódz naczelny nie ma jeszcze pewności co do sposobu rozegrania bitwy, a przecież Bóg wie, co ma robić; (b) Duch przedstawiony jest w kategoriach wojownika; (c) wykorzystanie zbieżności znaczeniowej słów Duch i tchnienie, tzn. Duch (</w:t>
      </w:r>
      <w:r>
        <w:rPr>
          <w:rtl/>
        </w:rPr>
        <w:t>הָרּוחַ</w:t>
      </w:r>
      <w:r>
        <w:rPr>
          <w:rtl w:val="0"/>
        </w:rPr>
        <w:t>) staje się duchem (</w:t>
      </w:r>
      <w:r>
        <w:rPr>
          <w:rtl/>
        </w:rPr>
        <w:t>רּוחַ</w:t>
      </w:r>
      <w:r>
        <w:rPr>
          <w:rtl w:val="0"/>
        </w:rPr>
        <w:t>) kłamliwym. (3) Od strony moralnej historia ta nie jest, w kontekście pism tamtego czasu, gorsząca: od JHWH może pochodzić Duch utrapienia (&lt;x&gt;90 16:14&lt;/x&gt;), kłamstwo może skutecznie służyć osiąganiu względnie korzystnych celów (np. Joz 2). Tego typu słownictwo łączone jest z JHWH np. w &lt;x&gt;300 20:7&lt;/x&gt;, 10; &lt;x&gt;330 14:9&lt;/x&gt;. (4) W relacjach między Bogiem a człowiekiem jest miejsce na prawo łaski i na prawo odpłaty. W ramach tego ostatniego Bóg z przewrotnymi postępuje przewrotnie (np. &lt;x&gt;230 18:27&lt;/x&gt;).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2024-04-29T11:47:16Z</dcterms:modified>
</cp:coreProperties>
</file>