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słuchajcie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się nie sprawdzi, bo za sprawą JHWH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czasu, gorsząca: od JHWH może pochodzić Duch utrapienia (&lt;x&gt;90 16:14&lt;/x&gt;), kłamstwo może skutecznie służyć osiąganiu względnie korzystnych celów (np. Joz 2). Tego typu słownictwo łączone jest z JHWH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2024-04-29T15:41:03Z</dcterms:modified>
</cp:coreProperties>
</file>