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Micheasz powiedział: Jeśli rzeczywiście wrócisz w pokoju, to JAHWE przeze mnie nie przemawiał. I powiedział: Słuchajcie (tego) wszyscy ludzie!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2024-04-29T08:49:58Z</dcterms:modified>
</cp:coreProperties>
</file>