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dowódcom rydwanów, których miał: Nie walczcie z małym ani z wielkim, tylko z samym królem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2024-04-29T14:22:34Z</dcterms:modified>
</cp:coreProperties>
</file>