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jest król Izraela! I otoczyli go, aby z nim walczyć. Wtedy Jehoszafat wydał okrzyk, a JAHWE go wspomógł i odciągnął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jest król Izraela. I otoczyli go, gotowi uderzyć. Wtedy Jehoszafat wzniósł okrzyk wojenny, a JAHWE go wspomógł i odciągnął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dowódcy rydwanów zobaczyli Jehoszafata, powiedzieli: To jest król Izraela. I otoczyli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walczyć. Ale Jehoszafat zawołał i JAHWE go wspomógł. I Bóg odwrócił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Jozafata hetmani, co byli nad wozami, rzekli: Król Izraelski jest. I obrócili się przeciw niemu, aby się z nim potykali; ale zawołał Jozafat, a Pan go ratował; i odwrócił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ujźrzawszy hetmani jezdy Jozafata, rzekli: Król to Izraelski. I obskoczyli go, bijąc się, ale on zawołał do JAHWE i ratował go, i odwrócił je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izraelskim! Wtedy otoczyli go, aby z nim walczyć. Wówczas Jozafat wydał okrzyk bojowy. Pomógł mu Pan, odciągając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To jest król izraelski! Osaczyli go, aby z nim stoczyć bój, i wtedy Jehoszafat krzyknął, a Pan wsparł go odciągając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powiedzieli: To jest król Izraela. I otoczyli go, aby z nim walczyć. Wtedy Jehoszafat zawołał, a JAHWE mu pomógł i Bóg odciągnął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„To na pewno jest król Izraela”. Otoczyli go i zaatakowali. Wtedy Jozafat zaczął krzyczeć, a JAHWE, Bóg, pospieszył mu na pomoc i odciągnął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bojowych zobaczyli Jozafata, zakrzyknęli: ”Oto król izraelski!” - i otoczyli go nacierając nań. Jozafat wydał okrzyk i wspomógł go Jahwe, odwracając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вожді колісниць побачили Йосафата, і вони сказали це цар Ізраїля, і окружили його, щоб воювати. І Йосафат закричав і Господь його спас, і Бог відвернув їх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nad wozami, ujrzeli Jozafata, powiedzieli: To jest król israelski. I zwrócili się przeciw niemu, aby z nim walczyć; ale Jozafat zawołał, a WIEKUISTY go wyratował; Bóg ich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król Izraela”. Odwrócili się więc, by z nim walczyć; i Jehoszafat zaczął wołać o pomoc, a JAHWE mu dopomógł i Bóg niezwłocznie odwiódł ich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2024-04-29T09:39:07Z</dcterms:modified>
</cp:coreProperties>
</file>