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Izraela zawołał pewnego dworzanina i polecił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król Izraelski niektórego komornika,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jednego z rzezańców, i rzekł mu: Zawołaj rychło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się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Izraela jednego dworzanina i powiedział: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przywołał jednego spośród swoich urzędników i rzekł: - Pospiesz się i sprowadź tu Mikajehu, syna Jimii.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покликав одного евнуха і сказав: Скоро, Міхея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israelski zawołał pewnego urzędnika i powiedział: Przyprowadź tu szybko Michę, syna Imlego.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2024-04-29T14:26:01Z</dcterms:modified>
</cp:coreProperties>
</file>