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 Jerozolimie Jehoszafat ustanowił niektórych spośród Lewitów i kapłanów, i spośród naczelników (rodów) ojców Izraela, by sądzili (w imieniu) JAHWE i rozstrzygali spory, i nawracali* Jerozolimę.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nawracali, </w:t>
      </w:r>
      <w:r>
        <w:rPr>
          <w:rtl/>
        </w:rPr>
        <w:t>וַּיָׁשִיבּו</w:t>
      </w:r>
      <w:r>
        <w:rPr>
          <w:rtl w:val="0"/>
        </w:rPr>
        <w:t xml:space="preserve"> , po em.; w MT: wrócili, </w:t>
      </w:r>
      <w:r>
        <w:rPr>
          <w:rtl/>
        </w:rPr>
        <w:t>וַּיָׁשֻבּו</w:t>
      </w:r>
      <w:r>
        <w:rPr>
          <w:rtl w:val="0"/>
        </w:rPr>
        <w:t xml:space="preserve"> , tj. wrócili (do) Jerozolimy; em. także na: (1) a mieszkali (oni w Jerozolimie), </w:t>
      </w:r>
      <w:r>
        <w:rPr>
          <w:rtl/>
        </w:rPr>
        <w:t>וַּיֵׁשְבּו</w:t>
      </w:r>
      <w:r>
        <w:rPr>
          <w:rtl w:val="0"/>
        </w:rPr>
        <w:t xml:space="preserve"> , podobnie G: καὶ κρίνειν τοὺς κατοικοῦντας; (2) mieszkańców (Jerozolimy), </w:t>
      </w:r>
      <w:r>
        <w:rPr>
          <w:rtl/>
        </w:rPr>
        <w:t>יֹׁשְבֵי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2024-05-05T06:12:57Z</dcterms:modified>
</cp:coreProperties>
</file>