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brak nam sił, by sprostać temu potężnemu tłumowi, który nadciąga przeciwko nam, a my nie wiemy, co zrobić, lecz nasze oczy kierujemy ku Tobie.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pośpieszysz z rozstrzygnięciem? Brak nam bowiem sił, by sprostać tej potężnej armii, która nadciąga przeciwko nam. Nie wiemy, co zrobić, dlatego nasze oczy kierujemy ku Tobie.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 nasz Boże, czy nie osądzisz ich? Nie mamy bowiem żadnej mocy przeciw tak wielkiemu mnóstwu, które przyszło na nas, i nie wiemy, co mamy czynić, ale </w:t>
            </w:r>
            <w:r>
              <w:rPr>
                <w:rFonts w:ascii="Times New Roman" w:eastAsia="Times New Roman" w:hAnsi="Times New Roman" w:cs="Times New Roman"/>
                <w:i/>
                <w:iCs/>
                <w:noProof w:val="0"/>
                <w:sz w:val="24"/>
              </w:rPr>
              <w:t>zwracamy</w:t>
            </w:r>
            <w:r>
              <w:rPr>
                <w:rFonts w:ascii="Times New Roman" w:eastAsia="Times New Roman" w:hAnsi="Times New Roman" w:cs="Times New Roman"/>
                <w:noProof w:val="0"/>
                <w:sz w:val="24"/>
              </w:rPr>
              <w:t xml:space="preserve"> nasze oczy ku tobie.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Boże nasz! izali ich nie będziesz sądził? W nasci zaiste nie masz żadnej mocy przeciw mnóstwu tak wielkiemu, które przyszło na nas, i nie wiemy, co czynić mamy, tylko ku tobie obracamy oczy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a więc ich nie osądzisz? W nas ci iście nie masz takiej mocy, żebyśmy się mogli takiemu mnóstwu oprzeć, które przypadło na nas. Ale gdyż nie wiemy, co byśmy czynić mieli, tylko to nam zostawa, abyśmy oczy nasze podnieśli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osądzisz tego? Jesteśmy bowiem bezsilni wobec tego ogromnego mnóstwa, które na nas napadło. Nie wiemy, co czynić, ale oczy nasze zwracają się ku Tobie.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myśmy bezsilni wobec tej licznej tłuszczy, która wyruszyła przeciwko nam; nie wiemy też, co czynić, lecz oczy nasze na ciebie są zwrócone.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Nie ma w nas bowiem mocy w obliczu tak licznego tłumu, który idzie przeciwko nam. A my nie wiemy, co robić, lecz nasze oczy są zwrócone ku Tobie.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będziesz ich sądził? Jesteśmy bezsilni wobec tej potęgi, która wystąpiła przeciwko nam. Nie wiemy, co robić, dlatego zwracamy się do Ciebie”.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czyż nie dokonasz sądu nad nimi? Sami nie mamy bowiem siły, by odeprzeć tak wielkie mnóstwo, które na nas uderza. Nie wiemy, co czynić mamy, lecz oczy nasze zwrócone są ku Tobie.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Господи Боже наш, чи не судиш їх? Бо немає в нас сили встоятися проти цього великого множества, що прийшло проти нас, і не знаємо, що зробимо з ними, але наші очі на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nasz Boże! Czyż nie będziesz ich karał? Nie ma w nas, zaiste, mocy przeciwko tak wielkiemu tłumowi, który na nas przyszedł, zatem nie wiemy, co czynić; z tego powodu ku Tobie nasze oczy.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dokonasz nad nimi sądu? W nas bowiem nie ma mocy wobec tego wielkiego tłumu, który nadciąga przeciwko nam; i sami nie wiemy, co powinniśmy czynić, lecz oczy nasze zwrócone są ku tobie”.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2024-04-29T00:38:55Z</dcterms:modified>
</cp:coreProperties>
</file>