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powiedział: Uważajcie, wszyscy Judejczycy i mieszkańcy Jerozolimy, i ty, królu Jehoszafacie! Tak mówi do was JAHWE: Wy się nie bójcie i nie drżyjcie przed tym potężnym tłumem, bo to nie wasza wojna, ale Boża!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przemówił: Uważajcie, wy wszyscy Judejczycy i mieszkańcy Jerozolimy oraz ty, królu Jehoszafacie! Tak mówi do was JAHWE: Nie bójcie się i nie drżyjcie przed tym potężnym wojskiem! Nie wasza to wojna, ale Boża!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powiedział: Słuchajcie, wszyscy z Judy i mieszkańcy Jerozolimy, i ty, królu Jehoszafacie.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do was JAHWE: Nie bójcie się ani nie lękajcie tego wielkiego mnóstwa, bo nie wasza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walka,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Słuchajcie wszyscy z Judy, i obywatele Jeruzalemscy, i ty królu Jozafacie! Tak wam powiada Pan: Nie bójcie się wy, ani się lękajcie tego mnóstwa tak wielkiego; nie wasza jest walka,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Słuchajcie wszytek Juda i którzy mieszkacie w Jeruzalem, i ty królu Jozafat: To wam mówi JAHWE: Nie bójcie się ani się lękajcie tego mnóstwa, bo to nie wasza walka,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on: Wszyscy mieszkańcy Judy i Jerozolimy, i ty, królu Jozafacie, słuchajcie uważnie! Tak do was mówi Pan: Nie bójcie się i nie lękajcie tego wielkiego mnóstwa, albowiem nie wy będziecie walczyć, lecz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rzekł: Posłuchajcie uważnie, wszyscy Judejczycy i wy, mieszkańcy Jeruzalemu, i ty, królu Jehoszafacie! Tak mówi do was Pan: Wy się nie bójcie i nie lękajcie tej licznej tłuszczy! Gdyż nie wasza to wojna,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Słuchajcie, wszyscy Judejczycy, mieszkańcy Jerozolimy i ty, królu Jozafacie: Tak mówi do was JAHWE: Nie bójcie się i nie przerażajcie w obliczu tego licznego tłumu, ponieważ nie wasza to walka,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on: „Słuchajcie z uwagą wszyscy mieszkańcy Judy i Jerozolimy oraz ty, królu Jozafacie. Tak mówi do was JAHWE: Nie bójcie się i nie lękajcie tej potęgi, bo nie wy będziecie walczyć, lecz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zawołał: - Słuchajcie wszyscy z Judy, mieszkańcy Jeruzalem, i ty, królu Jozafacie! Tak mówi do was Jahwe: Nie trwóżcie się ani się nie lękajcie tego wielkiego mnóstwa, bo nie wasza to jest wojna,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Послухайте, ввесь Юда і ті, що живуть в Єрусалимі, і царю Йосафате, так вам про них говорить Господь: Не бійтеся, ані не жахайтеся перед лицем цього множества юрби, бо не вам ставати в лави, але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Słuchaj cała Judo, obywatele Jeruszalaim oraz królu Jozafacie! Tak wam powiada WIEKUISTY: Wy się nie obawiajcie, ani się nie lękajcie tego tak wielkiego tłumu; nie wasza to walka, 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”Uważajcie, cała Judo i mieszkańcy Jerozolimy oraz królu Jehoszafacie! Oto, co wam powiedział JAHWE: ʼNie bójcie się ani się nie przerażajcie z powodu tego wielkiego tłumu; bo nie wasza jest ta bitwa, lecz 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2024-04-29T01:07:34Z</dcterms:modified>
</cp:coreProperties>
</file>