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Jehoszafat panował nad Judą. Miał on trzydzieści pięć lat, kiedy objął władzę, a panował w Jerozolimie dwadzieścia pięć lat. Jego matka miała na imię Azuba* (i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 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skr.: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2024-04-28T23:30:27Z</dcterms:modified>
</cp:coreProperties>
</file>