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zebrali się więc, aby szukać woli JAHWE. W tym celu przybyli również ludzie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Judy zgromadził się, aby szukać JAHWE. Zeszli się także ze wszystkich miast Judy,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zgromadził lud Judzki, aby szukali Pana; także ze wszystkich miast Judzkich zeszli się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Juda, aby się modlił JAHWE. Ale i wszyscy z miast swoich przyszli, aby JAHWE wzywali.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prosić Pana o pomoc. Przybyli zaś z każdego miasta Judy, aby błagać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ażeby zwrócić się do Pana o pomoc, również ze wszystkich miast judzkich przyszli,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Judejczycy, aby szukać JAHWE. Przybyli także z miast Judy, aby 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zebrali się, by zanosić modlitwy do JAHWE. Przybyli ze wszystkich miast judzkich, aby błagać JAHWE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błagać Jahwe o pomoc, zeszli się także ze wszystkich miast judzkich, aby prosić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зібрався, щоб шукати Господа, і прийшли з усіх міст Юди,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się lud judzki, aby szukać WIEKUISTEGO; także się zeszli szukać WIEKUISTEGO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zebrali się ci, którzy byli w Judzie, by pytać JAHWE. I ze wszystkich miast Judy przyszli, by się radzić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2024-04-29T03:08:46Z</dcterms:modified>
</cp:coreProperties>
</file>