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wydziedziczyłeś mieszkańców tej ziemi przed swoim ludem Izraelem i nie dałeś jej potomstwu Abrahama, swojego przyjaciela, na wieki?*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czy nie Ty 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tej ziemi przed swoim ludem Izraelem i dałeś ją potomstwu Abrahama, swojego przyjaciela,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ty, Boże nasz! wypędził obywateli tej ziemi przed twarzą ludu twego Izraelskiego, i podałeś ją nasieniu Abrahama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 nasz, pobiłeś wszytkie obywatele tej ziemie przed ludem twoim Izraelskim i dałeś ją nasieniu Abrahama, przyjaciela twego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wygnałeś mieszkańców tej ziemi przed Twoim ludem, Izraelem, i dałeś ją na wieki potomstwu Abrahama, Twego 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 nasz, wypędziłeś mieszkańców tej ziemi przed swoim ludem izraelskim i dałeś ją potomstwu Abrahama, przyjaciela swego,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nasz, usunąłeś mieszkańców tej ziemi sprzed oblicza Twego ludu, Izraela, i dałeś ją potomstwu Abrahama, który Cię pokochał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nasz Boże, wypędziłeś mieszkańców tego kraju, gdy Twój lud, Izrael, do niego przybył? Ty dałeś go potomkom Twojego przyjaciela, Abrahama,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Ty, Boże nasz, wypędziłeś mieszkańców tej ziemi przed ludem Twym Izraelem i oddałeś ją na wieki potomstwu przyjaciela Twego,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є той Господь, що вигубив тих, що живуть на цій землі, з перед лиця твого народу Ізраїля і Ти її дав улюбленому твому насінню Авраама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nasz Boże, wypędziłeś obywateli tej ziemi przed obliczem Twojego israelskiego ludu, i na wieki oddałeś ją nasieniu Abrahama, Twojego umiłowanego?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 nasz, wypędziłeś mieszkańców tej ziemi przed swoim ludem, Izraelem, i po czas niezmierzony dałeś ją potomstwu Abrahama, który cię miłował?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2024-04-29T02:05:35Z</dcterms:modified>
</cp:coreProperties>
</file>