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8"/>
        <w:gridCol w:w="5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także pobudował wzniesienia w górach* Judy, przywiódł do nierządu mieszkańców Jerozolimy i  (w tę stronę) popchnął również Judę.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Jehoram pobudował także świątynki w górach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Judy, przez co przywiódł do nierządu mieszkańców Jerozolimy i w podobną stronę popchnął również Judę.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pobudował wyżyny w górach Judy i przywiódł mieszkańców Jerozolimy do cudzołóstwa, do tego też skłonił Judę.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nabudował wyżyn po górach Judzkich, i przywiódł w cudzołóstwo obywateli Jeruzalemskich, i przymuszał jako i Judę.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nadto naczynił wyżyn w mieściech Judzkich i przywiódł w cudzołostwo obywatele Jeruzalem i Judę w przestępstwo.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ustanowił wyżyny na górach judzkich i doprowadził do wiarołomstwa mieszkańców Jerozolimy, wiodąc Judę na złą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pobudował świątynki na górach judzkich, i przywiódł do cudzołóstwa mieszkańców Jeruzalemu oraz zwiódł Judę.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także sporządził wyżyny w górach Judy, doprowadził do nierządu mieszkańców Jerozolimy i zwiódł Judę.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również zbudował wzniesienia kultowe w górach judzkich, mieszkańców Jerozolimy wprowadził na drogę niewierności, a Judę skierował na bezdroża.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nawet [kult] na wyżynach w Górach Judzkich i przywiódł do wiarołomstwa mieszkańców Jeruzalem, a Judę sprowadził ku niewierności.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і збудував високі (місця) в містах Юди і до розпусти привів тих, що жили в Єрусалимі, і звів Юду на манівці.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nabudował wyżyn na górach judzkich, doprowadził do cudzołóstwa obywateli Jeruszalaim oraz przymuszał także Judę.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wyżyny na górach judzkich, by przywieść mieszkańców Jerozolimy do uprawiania nierządu i by sprowadzić Judę na manowce.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górach, ּ</w:t>
      </w:r>
      <w:r>
        <w:rPr>
          <w:rtl/>
        </w:rPr>
        <w:t>בְהָרֵי</w:t>
      </w:r>
      <w:r>
        <w:rPr>
          <w:rtl w:val="0"/>
        </w:rPr>
        <w:t xml:space="preserve"> : wg sebir : w miastach, ּ</w:t>
      </w:r>
      <w:r>
        <w:rPr>
          <w:rtl/>
        </w:rPr>
        <w:t>בְעָרֵי</w:t>
      </w:r>
      <w:r>
        <w:rPr>
          <w:rtl w:val="0"/>
        </w:rPr>
        <w:t xml:space="preserve"> , pod. G, ἐν πόλεσιν Ιουδα.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2024-05-02T09:27:36Z</dcterms:modified>
</cp:coreProperties>
</file>