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uporządkował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Jotam umocnił się, gdyż przygotował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zmocnił się Joatam; bo zgotował drogi swoje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 się Joatam przeto, iż drogi swe prostował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wzrósł w potęgę, ponieważ utwierdził swoje drogi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trwał na właściwej drodze przed Panem,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stał się potężny, ponieważ pewnie kroczył drogami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stał się potężny, ponieważ kroczył drogami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Jotam urósł w potęgę, gdyż zawsze postępował słusznie wobec swego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Йоатам, бо приготовив свої дороги перед своїм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Jotam się wzmocnił, bo utwierdził swoje drogi przed WIEKUISTYM, swym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umacniał się więc, bo przygotowywał swe drogi przed obliczem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2024-05-26T19:52:46Z</dcterms:modified>
</cp:coreProperties>
</file>