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zaś odezwał się w te słowa: Teraz wyświęciliście się dla JAHWE.* Podejdźcie i przynieście do domu JAHWE ofiary rzeźne oraz dziękczynne. I zgromadzenie przyniosło ofiary rzeźne i dziękczynne, a wszyscy chętnego serca – ofiary całopalne.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wyświęciliście się dla JHWH, </w:t>
      </w:r>
      <w:r>
        <w:rPr>
          <w:rtl/>
        </w:rPr>
        <w:t>לַיהוָה מִּלֵאתֶם יֶדְכֶם</w:t>
      </w:r>
      <w:r>
        <w:rPr>
          <w:rtl w:val="0"/>
        </w:rPr>
        <w:t xml:space="preserve"> , idiom: wypełniliście swoje ręce dla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2024-05-02T01:20:50Z</dcterms:modified>
</cp:coreProperties>
</file>