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nich: Słuchajcie mnie, Lewici! Poświęćcie się teraz i poświęćcie dom JAHWE, Boga waszych ojców, usuńcie nieczystość z 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2024-05-02T06:59:10Z</dcterms:modified>
</cp:coreProperties>
</file>