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Hiskiasza – i uzdrowił*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uzdrowił, </w:t>
      </w:r>
      <w:r>
        <w:rPr>
          <w:rtl/>
        </w:rPr>
        <w:t>רָפָא</w:t>
      </w:r>
      <w:r>
        <w:rPr>
          <w:rtl w:val="0"/>
        </w:rPr>
        <w:t xml:space="preserve"> , lub: zachował.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41:4&lt;/x&gt;; &lt;x&gt;300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2024-05-06T00:44:32Z</dcterms:modified>
</cp:coreProperties>
</file>